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1057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 мая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>, находящийся по адресу: ХМАО-Югра, г. Сур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гут, ул. Гагарина, д.9,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Турьева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Андрея Викторовича,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Турьев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26.12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1226022371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Турьев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Турьева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Турьева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09.04.2024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26.12.2023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586231226022371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07.01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Турьева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Турьева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Турьева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Андрея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00 (</w:t>
      </w:r>
      <w:r>
        <w:rPr>
          <w:rFonts w:ascii="Times New Roman" w:eastAsia="Times New Roman" w:hAnsi="Times New Roman" w:cs="Times New Roman"/>
          <w:sz w:val="27"/>
          <w:szCs w:val="27"/>
        </w:rPr>
        <w:t>десяти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тысяч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мая 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года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1057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</w:t>
      </w:r>
      <w:r>
        <w:rPr>
          <w:rFonts w:ascii="Times New Roman" w:eastAsia="Times New Roman" w:hAnsi="Times New Roman" w:cs="Times New Roman"/>
          <w:sz w:val="20"/>
          <w:szCs w:val="20"/>
        </w:rPr>
        <w:t>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КБК 720 1 16 01203 01 9000 140,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0412365400665010572420161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>. 105 дома 9 по ул. Гагарина г. Сургута.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4">
    <w:name w:val="cat-UserDefined grp-33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